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4851" w14:textId="23110744" w:rsidR="00C739A3" w:rsidRDefault="006365A8">
      <w:pPr>
        <w:spacing w:after="200" w:line="276" w:lineRule="auto"/>
        <w:jc w:val="center"/>
      </w:pPr>
      <w:r>
        <w:rPr>
          <w:rFonts w:ascii="Calibri" w:eastAsia="Calibri" w:hAnsi="Calibri" w:cs="Calibri"/>
          <w:b/>
          <w:bCs/>
        </w:rPr>
        <w:t>201</w:t>
      </w:r>
      <w:r w:rsidR="007E3199">
        <w:rPr>
          <w:rFonts w:ascii="Calibri" w:eastAsia="Calibri" w:hAnsi="Calibri" w:cs="Calibri"/>
          <w:b/>
          <w:bCs/>
        </w:rPr>
        <w:t>9</w:t>
      </w:r>
      <w:r>
        <w:rPr>
          <w:rFonts w:ascii="Calibri" w:eastAsia="Calibri" w:hAnsi="Calibri" w:cs="Calibri"/>
          <w:b/>
          <w:bCs/>
        </w:rPr>
        <w:t xml:space="preserve"> - Recognizing Excellence in Cyber Security Management</w:t>
      </w:r>
    </w:p>
    <w:p w14:paraId="2887051F" w14:textId="3551E261" w:rsidR="00C739A3" w:rsidRDefault="006365A8">
      <w:pPr>
        <w:spacing w:after="200" w:line="276" w:lineRule="auto"/>
        <w:rPr>
          <w:sz w:val="22"/>
          <w:szCs w:val="22"/>
        </w:rPr>
      </w:pPr>
      <w:r>
        <w:rPr>
          <w:rFonts w:ascii="Calibri" w:eastAsia="Calibri" w:hAnsi="Calibri" w:cs="Calibri"/>
          <w:sz w:val="22"/>
          <w:szCs w:val="22"/>
        </w:rPr>
        <w:t>The 201</w:t>
      </w:r>
      <w:r w:rsidR="007E3199">
        <w:rPr>
          <w:rFonts w:ascii="Calibri" w:eastAsia="Calibri" w:hAnsi="Calibri" w:cs="Calibri"/>
          <w:sz w:val="22"/>
          <w:szCs w:val="22"/>
        </w:rPr>
        <w:t>9</w:t>
      </w:r>
      <w:r>
        <w:rPr>
          <w:rFonts w:ascii="Calibri" w:eastAsia="Calibri" w:hAnsi="Calibri" w:cs="Calibri"/>
          <w:sz w:val="22"/>
          <w:szCs w:val="22"/>
        </w:rPr>
        <w:t xml:space="preserve"> Cyber Security Management Award recognizes excellence in cyber security management and will be presented at the 9th Annual National Cyber Security Summit. This summit is the premier IT security and information management conference in the southeast focused on critical issues facing government IT today. Now in its </w:t>
      </w:r>
      <w:r w:rsidR="007E3199">
        <w:rPr>
          <w:rFonts w:ascii="Calibri" w:eastAsia="Calibri" w:hAnsi="Calibri" w:cs="Calibri"/>
          <w:sz w:val="22"/>
          <w:szCs w:val="22"/>
        </w:rPr>
        <w:t>1</w:t>
      </w:r>
      <w:r w:rsidR="000B6AA9">
        <w:rPr>
          <w:rFonts w:ascii="Calibri" w:eastAsia="Calibri" w:hAnsi="Calibri" w:cs="Calibri"/>
          <w:sz w:val="22"/>
          <w:szCs w:val="22"/>
        </w:rPr>
        <w:t>1</w:t>
      </w:r>
      <w:bookmarkStart w:id="0" w:name="_GoBack"/>
      <w:bookmarkEnd w:id="0"/>
      <w:r>
        <w:rPr>
          <w:rFonts w:ascii="Calibri" w:eastAsia="Calibri" w:hAnsi="Calibri" w:cs="Calibri"/>
          <w:sz w:val="22"/>
          <w:szCs w:val="22"/>
        </w:rPr>
        <w:t>th year, the conference brings together over 1500 cyber security professionals from the public and private sectors. For more information, visit https://www.cyberhuntsville.org.</w:t>
      </w:r>
    </w:p>
    <w:p w14:paraId="5EDC4ADB" w14:textId="77777777" w:rsidR="00C739A3" w:rsidRDefault="006365A8">
      <w:pPr>
        <w:spacing w:after="200" w:line="276" w:lineRule="auto"/>
        <w:rPr>
          <w:sz w:val="22"/>
          <w:szCs w:val="22"/>
        </w:rPr>
      </w:pPr>
      <w:r>
        <w:rPr>
          <w:rFonts w:ascii="Calibri" w:eastAsia="Calibri" w:hAnsi="Calibri" w:cs="Calibri"/>
          <w:b/>
          <w:bCs/>
          <w:sz w:val="22"/>
          <w:szCs w:val="22"/>
        </w:rPr>
        <w:t>Award Objective:</w:t>
      </w:r>
      <w:r>
        <w:rPr>
          <w:rFonts w:ascii="Calibri" w:eastAsia="Calibri" w:hAnsi="Calibri" w:cs="Calibri"/>
          <w:sz w:val="22"/>
          <w:szCs w:val="22"/>
        </w:rPr>
        <w:t xml:space="preserve"> This Cyber Security award recognizes individuals who exemplify excellence in cyber security management through individual contributions to cyber security programs that protect critical data and systems. The award recognizes thought leaders who have developed and operationalized innovative strategies or programs to address cyber security challenges.</w:t>
      </w:r>
    </w:p>
    <w:p w14:paraId="4430902C" w14:textId="77777777" w:rsidR="00C739A3" w:rsidRDefault="006365A8">
      <w:pPr>
        <w:spacing w:after="200" w:line="276" w:lineRule="auto"/>
        <w:rPr>
          <w:sz w:val="22"/>
          <w:szCs w:val="22"/>
        </w:rPr>
      </w:pPr>
      <w:r>
        <w:rPr>
          <w:rFonts w:ascii="Calibri" w:eastAsia="Calibri" w:hAnsi="Calibri" w:cs="Calibri"/>
          <w:b/>
          <w:bCs/>
          <w:sz w:val="22"/>
          <w:szCs w:val="22"/>
        </w:rPr>
        <w:t>Award Criteria:</w:t>
      </w:r>
      <w:r>
        <w:rPr>
          <w:rFonts w:ascii="Calibri" w:eastAsia="Calibri" w:hAnsi="Calibri" w:cs="Calibri"/>
          <w:sz w:val="22"/>
          <w:szCs w:val="22"/>
        </w:rPr>
        <w:t xml:space="preserve"> Each award nominee must be currently employed in the cyber security field. Nominee may be a current employee of a public or private industry, or any government agency including the Department of Defense. This award does include academic institutions. Past or present members of Cyber Huntsville Board of Directors or Advisory Council are not eligible for this award. Nominations may be in narrative or bulleted format but should be kept under 1,000 words.</w:t>
      </w:r>
    </w:p>
    <w:p w14:paraId="1617AEF2" w14:textId="77777777" w:rsidR="00C739A3" w:rsidRDefault="006365A8">
      <w:pPr>
        <w:spacing w:after="200" w:line="276" w:lineRule="auto"/>
        <w:rPr>
          <w:sz w:val="22"/>
          <w:szCs w:val="22"/>
        </w:rPr>
      </w:pPr>
      <w:r>
        <w:rPr>
          <w:rFonts w:ascii="Calibri" w:eastAsia="Calibri" w:hAnsi="Calibri" w:cs="Calibri"/>
          <w:sz w:val="22"/>
          <w:szCs w:val="22"/>
        </w:rPr>
        <w:t>Nominees should exhibit strong leadership and an innovative approach, going “above and beyond” daily responsibilities to make a difference in cyber security. Nominees will be evaluated on the following criteria:</w:t>
      </w:r>
    </w:p>
    <w:p w14:paraId="259F2DEB" w14:textId="77777777" w:rsidR="00C739A3" w:rsidRDefault="006365A8">
      <w:pPr>
        <w:numPr>
          <w:ilvl w:val="0"/>
          <w:numId w:val="1"/>
        </w:numPr>
        <w:pBdr>
          <w:left w:val="none" w:sz="0" w:space="9" w:color="auto"/>
        </w:pBdr>
        <w:spacing w:line="276" w:lineRule="auto"/>
        <w:rPr>
          <w:sz w:val="22"/>
          <w:szCs w:val="22"/>
        </w:rPr>
      </w:pPr>
      <w:r>
        <w:rPr>
          <w:rFonts w:ascii="Calibri" w:eastAsia="Calibri" w:hAnsi="Calibri" w:cs="Calibri"/>
          <w:sz w:val="22"/>
          <w:szCs w:val="22"/>
        </w:rPr>
        <w:t>Thought leadership– Individuals ability to employ their creativity &amp; knowledge to innovate, influence trends, and drive the cybersecurity industry or their company to new levels</w:t>
      </w:r>
    </w:p>
    <w:p w14:paraId="66B14618" w14:textId="77777777" w:rsidR="00C739A3" w:rsidRDefault="006365A8">
      <w:pPr>
        <w:numPr>
          <w:ilvl w:val="0"/>
          <w:numId w:val="1"/>
        </w:numPr>
        <w:pBdr>
          <w:left w:val="none" w:sz="0" w:space="9" w:color="auto"/>
        </w:pBdr>
        <w:spacing w:line="276" w:lineRule="auto"/>
        <w:rPr>
          <w:sz w:val="22"/>
          <w:szCs w:val="22"/>
        </w:rPr>
      </w:pPr>
      <w:r>
        <w:rPr>
          <w:rFonts w:ascii="Calibri" w:eastAsia="Calibri" w:hAnsi="Calibri" w:cs="Calibri"/>
          <w:sz w:val="22"/>
          <w:szCs w:val="22"/>
        </w:rPr>
        <w:t>Contribution to cyber security programs that protect critical data and systems</w:t>
      </w:r>
    </w:p>
    <w:p w14:paraId="39DAE9A0" w14:textId="77777777" w:rsidR="00C739A3" w:rsidRDefault="006365A8">
      <w:pPr>
        <w:numPr>
          <w:ilvl w:val="0"/>
          <w:numId w:val="1"/>
        </w:numPr>
        <w:pBdr>
          <w:left w:val="none" w:sz="0" w:space="9" w:color="auto"/>
        </w:pBdr>
        <w:spacing w:line="276" w:lineRule="auto"/>
        <w:rPr>
          <w:sz w:val="22"/>
          <w:szCs w:val="22"/>
        </w:rPr>
      </w:pPr>
      <w:r>
        <w:rPr>
          <w:rFonts w:ascii="Calibri" w:eastAsia="Calibri" w:hAnsi="Calibri" w:cs="Calibri"/>
          <w:sz w:val="22"/>
          <w:szCs w:val="22"/>
        </w:rPr>
        <w:t>Development and operationalization of innovative strategies or programs to address government cyber security challenges</w:t>
      </w:r>
    </w:p>
    <w:p w14:paraId="1E416FFA" w14:textId="77777777" w:rsidR="00C739A3" w:rsidRDefault="006365A8">
      <w:pPr>
        <w:numPr>
          <w:ilvl w:val="0"/>
          <w:numId w:val="1"/>
        </w:numPr>
        <w:pBdr>
          <w:left w:val="none" w:sz="0" w:space="9" w:color="auto"/>
        </w:pBdr>
        <w:spacing w:line="276" w:lineRule="auto"/>
        <w:rPr>
          <w:sz w:val="22"/>
          <w:szCs w:val="22"/>
        </w:rPr>
      </w:pPr>
      <w:r>
        <w:rPr>
          <w:rFonts w:ascii="Calibri" w:eastAsia="Calibri" w:hAnsi="Calibri" w:cs="Calibri"/>
          <w:sz w:val="22"/>
          <w:szCs w:val="22"/>
        </w:rPr>
        <w:t>Demonstrated key metrics and benefits achieved</w:t>
      </w:r>
    </w:p>
    <w:p w14:paraId="4F717CEC" w14:textId="77777777" w:rsidR="00C739A3" w:rsidRDefault="006365A8">
      <w:pPr>
        <w:numPr>
          <w:ilvl w:val="0"/>
          <w:numId w:val="1"/>
        </w:numPr>
        <w:pBdr>
          <w:left w:val="none" w:sz="0" w:space="9" w:color="auto"/>
        </w:pBdr>
        <w:spacing w:line="276" w:lineRule="auto"/>
        <w:rPr>
          <w:sz w:val="22"/>
          <w:szCs w:val="22"/>
        </w:rPr>
      </w:pPr>
      <w:r>
        <w:rPr>
          <w:rFonts w:ascii="Calibri" w:eastAsia="Calibri" w:hAnsi="Calibri" w:cs="Calibri"/>
          <w:sz w:val="22"/>
          <w:szCs w:val="22"/>
        </w:rPr>
        <w:t>Accomplishments must have made significant technical, business, and/or management contributions to cyber security</w:t>
      </w:r>
    </w:p>
    <w:p w14:paraId="4FD23EED" w14:textId="77777777" w:rsidR="00C739A3" w:rsidRDefault="006365A8">
      <w:pPr>
        <w:numPr>
          <w:ilvl w:val="0"/>
          <w:numId w:val="1"/>
        </w:numPr>
        <w:pBdr>
          <w:left w:val="none" w:sz="0" w:space="9" w:color="auto"/>
        </w:pBdr>
        <w:spacing w:after="200" w:line="276" w:lineRule="auto"/>
        <w:rPr>
          <w:sz w:val="22"/>
          <w:szCs w:val="22"/>
        </w:rPr>
      </w:pPr>
      <w:r>
        <w:rPr>
          <w:rFonts w:ascii="Calibri" w:eastAsia="Calibri" w:hAnsi="Calibri" w:cs="Calibri"/>
          <w:sz w:val="22"/>
          <w:szCs w:val="22"/>
        </w:rPr>
        <w:t>Nominee must be of high integrity</w:t>
      </w:r>
    </w:p>
    <w:p w14:paraId="4FC4F817" w14:textId="3955AA2E" w:rsidR="00C739A3" w:rsidRDefault="006365A8">
      <w:pPr>
        <w:spacing w:after="200" w:line="276" w:lineRule="auto"/>
        <w:ind w:left="360"/>
        <w:rPr>
          <w:sz w:val="22"/>
          <w:szCs w:val="22"/>
        </w:rPr>
      </w:pPr>
      <w:r>
        <w:rPr>
          <w:rFonts w:ascii="Calibri" w:eastAsia="Calibri" w:hAnsi="Calibri" w:cs="Calibri"/>
          <w:b/>
          <w:bCs/>
          <w:sz w:val="22"/>
          <w:szCs w:val="22"/>
        </w:rPr>
        <w:t>Award Period and Nomination Deadline:</w:t>
      </w:r>
      <w:r>
        <w:rPr>
          <w:rFonts w:ascii="Calibri" w:eastAsia="Calibri" w:hAnsi="Calibri" w:cs="Calibri"/>
          <w:sz w:val="22"/>
          <w:szCs w:val="22"/>
        </w:rPr>
        <w:t xml:space="preserve"> Accomplishments will be for the period of 1 Jan 2018 – 31 Dec 2018. Nominations should be emailed to </w:t>
      </w:r>
      <w:hyperlink r:id="rId5" w:history="1">
        <w:r w:rsidR="007E3199" w:rsidRPr="00854DA2">
          <w:rPr>
            <w:rStyle w:val="Hyperlink"/>
            <w:rFonts w:ascii="Calibri" w:eastAsia="Calibri" w:hAnsi="Calibri" w:cs="Calibri"/>
            <w:sz w:val="22"/>
            <w:szCs w:val="22"/>
          </w:rPr>
          <w:t>cindaefeagan@att.net</w:t>
        </w:r>
      </w:hyperlink>
      <w:r>
        <w:rPr>
          <w:rFonts w:ascii="Calibri" w:eastAsia="Calibri" w:hAnsi="Calibri" w:cs="Calibri"/>
          <w:sz w:val="22"/>
          <w:szCs w:val="22"/>
        </w:rPr>
        <w:t xml:space="preserve"> and must be received NLT 6 May April 2019.</w:t>
      </w:r>
    </w:p>
    <w:p w14:paraId="526E7D12" w14:textId="16464F29" w:rsidR="00C739A3" w:rsidRDefault="006365A8">
      <w:pPr>
        <w:spacing w:after="200" w:line="276" w:lineRule="auto"/>
        <w:ind w:left="360"/>
        <w:rPr>
          <w:sz w:val="22"/>
          <w:szCs w:val="22"/>
        </w:rPr>
      </w:pPr>
      <w:r>
        <w:rPr>
          <w:rFonts w:ascii="Calibri" w:eastAsia="Calibri" w:hAnsi="Calibri" w:cs="Calibri"/>
          <w:b/>
          <w:bCs/>
          <w:sz w:val="22"/>
          <w:szCs w:val="22"/>
        </w:rPr>
        <w:t>Awards Presentation:</w:t>
      </w:r>
      <w:r>
        <w:rPr>
          <w:rFonts w:ascii="Calibri" w:eastAsia="Calibri" w:hAnsi="Calibri" w:cs="Calibri"/>
          <w:sz w:val="22"/>
          <w:szCs w:val="22"/>
        </w:rPr>
        <w:t xml:space="preserve"> Cyber Huntsville will present the 2018 Cyber Awards at the 12</w:t>
      </w:r>
      <w:r>
        <w:rPr>
          <w:rFonts w:ascii="Calibri" w:eastAsia="Calibri" w:hAnsi="Calibri" w:cs="Calibri"/>
          <w:sz w:val="22"/>
          <w:szCs w:val="22"/>
          <w:vertAlign w:val="superscript"/>
        </w:rPr>
        <w:t>th</w:t>
      </w:r>
      <w:r>
        <w:rPr>
          <w:rFonts w:ascii="Calibri" w:eastAsia="Calibri" w:hAnsi="Calibri" w:cs="Calibri"/>
          <w:sz w:val="22"/>
          <w:szCs w:val="22"/>
        </w:rPr>
        <w:t xml:space="preserve"> Annual National Cyber Security Summit to be held on the 4</w:t>
      </w:r>
      <w:r>
        <w:rPr>
          <w:rFonts w:ascii="Calibri" w:eastAsia="Calibri" w:hAnsi="Calibri" w:cs="Calibri"/>
          <w:sz w:val="22"/>
          <w:szCs w:val="22"/>
          <w:vertAlign w:val="superscript"/>
        </w:rPr>
        <w:t>th</w:t>
      </w:r>
      <w:r>
        <w:rPr>
          <w:rFonts w:ascii="Calibri" w:eastAsia="Calibri" w:hAnsi="Calibri" w:cs="Calibri"/>
          <w:sz w:val="22"/>
          <w:szCs w:val="22"/>
        </w:rPr>
        <w:t xml:space="preserve"> – 6</w:t>
      </w:r>
      <w:r>
        <w:rPr>
          <w:rFonts w:ascii="Calibri" w:eastAsia="Calibri" w:hAnsi="Calibri" w:cs="Calibri"/>
          <w:sz w:val="22"/>
          <w:szCs w:val="22"/>
          <w:vertAlign w:val="superscript"/>
        </w:rPr>
        <w:t>th</w:t>
      </w:r>
      <w:r>
        <w:rPr>
          <w:rFonts w:ascii="Calibri" w:eastAsia="Calibri" w:hAnsi="Calibri" w:cs="Calibri"/>
          <w:sz w:val="22"/>
          <w:szCs w:val="22"/>
        </w:rPr>
        <w:t xml:space="preserve"> of June 2019 in Huntsville, Alabama.</w:t>
      </w:r>
    </w:p>
    <w:p w14:paraId="73C0F8E6" w14:textId="77777777" w:rsidR="00C739A3" w:rsidRDefault="006365A8">
      <w:pPr>
        <w:spacing w:after="200" w:line="276" w:lineRule="auto"/>
        <w:ind w:left="360"/>
        <w:rPr>
          <w:sz w:val="22"/>
          <w:szCs w:val="22"/>
        </w:rPr>
      </w:pPr>
      <w:r>
        <w:rPr>
          <w:rFonts w:ascii="Calibri" w:eastAsia="Calibri" w:hAnsi="Calibri" w:cs="Calibri"/>
          <w:b/>
          <w:bCs/>
          <w:sz w:val="22"/>
          <w:szCs w:val="22"/>
        </w:rPr>
        <w:t>Guidelines for Nominators:</w:t>
      </w:r>
      <w:r>
        <w:rPr>
          <w:rFonts w:ascii="Calibri" w:eastAsia="Calibri" w:hAnsi="Calibri" w:cs="Calibri"/>
          <w:sz w:val="22"/>
          <w:szCs w:val="22"/>
        </w:rPr>
        <w:t xml:space="preserve"> We suggest third-party nominators notify the nominee before submitting a nomination. Individuals are welcome to nominate themselves.</w:t>
      </w:r>
    </w:p>
    <w:p w14:paraId="4D1975D5" w14:textId="77777777" w:rsidR="00C739A3" w:rsidRDefault="006365A8">
      <w:pPr>
        <w:spacing w:after="200" w:line="276" w:lineRule="auto"/>
        <w:ind w:left="360"/>
        <w:rPr>
          <w:sz w:val="22"/>
          <w:szCs w:val="22"/>
        </w:rPr>
      </w:pPr>
      <w:r>
        <w:rPr>
          <w:rFonts w:ascii="Calibri" w:eastAsia="Calibri" w:hAnsi="Calibri" w:cs="Calibri"/>
          <w:b/>
          <w:bCs/>
          <w:sz w:val="22"/>
          <w:szCs w:val="22"/>
        </w:rPr>
        <w:lastRenderedPageBreak/>
        <w:t>Selection Committee:</w:t>
      </w:r>
      <w:r>
        <w:rPr>
          <w:rFonts w:ascii="Calibri" w:eastAsia="Calibri" w:hAnsi="Calibri" w:cs="Calibri"/>
          <w:sz w:val="22"/>
          <w:szCs w:val="22"/>
        </w:rPr>
        <w:t xml:space="preserve"> The 2016 Cyber Huntsville selection Committee comprised of government technology leaders and private sector technology leaders will review nominations for completeness and content as well as select the award winners.</w:t>
      </w:r>
    </w:p>
    <w:sectPr w:rsidR="00C739A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FD6CA72">
      <w:start w:val="1"/>
      <w:numFmt w:val="bullet"/>
      <w:lvlText w:val=""/>
      <w:lvlJc w:val="left"/>
      <w:pPr>
        <w:ind w:left="720" w:hanging="360"/>
      </w:pPr>
      <w:rPr>
        <w:rFonts w:ascii="Symbol" w:hAnsi="Symbol"/>
        <w:b w:val="0"/>
        <w:bCs w:val="0"/>
      </w:rPr>
    </w:lvl>
    <w:lvl w:ilvl="1" w:tplc="0EA2B894">
      <w:start w:val="1"/>
      <w:numFmt w:val="bullet"/>
      <w:lvlText w:val="o"/>
      <w:lvlJc w:val="left"/>
      <w:pPr>
        <w:tabs>
          <w:tab w:val="num" w:pos="1440"/>
        </w:tabs>
        <w:ind w:left="1440" w:hanging="360"/>
      </w:pPr>
      <w:rPr>
        <w:rFonts w:ascii="Courier New" w:hAnsi="Courier New"/>
      </w:rPr>
    </w:lvl>
    <w:lvl w:ilvl="2" w:tplc="8256B3F0">
      <w:start w:val="1"/>
      <w:numFmt w:val="bullet"/>
      <w:lvlText w:val=""/>
      <w:lvlJc w:val="left"/>
      <w:pPr>
        <w:tabs>
          <w:tab w:val="num" w:pos="2160"/>
        </w:tabs>
        <w:ind w:left="2160" w:hanging="360"/>
      </w:pPr>
      <w:rPr>
        <w:rFonts w:ascii="Wingdings" w:hAnsi="Wingdings"/>
      </w:rPr>
    </w:lvl>
    <w:lvl w:ilvl="3" w:tplc="6AEC403E">
      <w:start w:val="1"/>
      <w:numFmt w:val="bullet"/>
      <w:lvlText w:val=""/>
      <w:lvlJc w:val="left"/>
      <w:pPr>
        <w:tabs>
          <w:tab w:val="num" w:pos="2880"/>
        </w:tabs>
        <w:ind w:left="2880" w:hanging="360"/>
      </w:pPr>
      <w:rPr>
        <w:rFonts w:ascii="Symbol" w:hAnsi="Symbol"/>
      </w:rPr>
    </w:lvl>
    <w:lvl w:ilvl="4" w:tplc="D59C6FB0">
      <w:start w:val="1"/>
      <w:numFmt w:val="bullet"/>
      <w:lvlText w:val="o"/>
      <w:lvlJc w:val="left"/>
      <w:pPr>
        <w:tabs>
          <w:tab w:val="num" w:pos="3600"/>
        </w:tabs>
        <w:ind w:left="3600" w:hanging="360"/>
      </w:pPr>
      <w:rPr>
        <w:rFonts w:ascii="Courier New" w:hAnsi="Courier New"/>
      </w:rPr>
    </w:lvl>
    <w:lvl w:ilvl="5" w:tplc="40A21A2E">
      <w:start w:val="1"/>
      <w:numFmt w:val="bullet"/>
      <w:lvlText w:val=""/>
      <w:lvlJc w:val="left"/>
      <w:pPr>
        <w:tabs>
          <w:tab w:val="num" w:pos="4320"/>
        </w:tabs>
        <w:ind w:left="4320" w:hanging="360"/>
      </w:pPr>
      <w:rPr>
        <w:rFonts w:ascii="Wingdings" w:hAnsi="Wingdings"/>
      </w:rPr>
    </w:lvl>
    <w:lvl w:ilvl="6" w:tplc="BF268888">
      <w:start w:val="1"/>
      <w:numFmt w:val="bullet"/>
      <w:lvlText w:val=""/>
      <w:lvlJc w:val="left"/>
      <w:pPr>
        <w:tabs>
          <w:tab w:val="num" w:pos="5040"/>
        </w:tabs>
        <w:ind w:left="5040" w:hanging="360"/>
      </w:pPr>
      <w:rPr>
        <w:rFonts w:ascii="Symbol" w:hAnsi="Symbol"/>
      </w:rPr>
    </w:lvl>
    <w:lvl w:ilvl="7" w:tplc="6A0A7FDE">
      <w:start w:val="1"/>
      <w:numFmt w:val="bullet"/>
      <w:lvlText w:val="o"/>
      <w:lvlJc w:val="left"/>
      <w:pPr>
        <w:tabs>
          <w:tab w:val="num" w:pos="5760"/>
        </w:tabs>
        <w:ind w:left="5760" w:hanging="360"/>
      </w:pPr>
      <w:rPr>
        <w:rFonts w:ascii="Courier New" w:hAnsi="Courier New"/>
      </w:rPr>
    </w:lvl>
    <w:lvl w:ilvl="8" w:tplc="DC80AD8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A3"/>
    <w:rsid w:val="000B6AA9"/>
    <w:rsid w:val="006365A8"/>
    <w:rsid w:val="007E3199"/>
    <w:rsid w:val="00C7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67E5"/>
  <w15:docId w15:val="{A52A5310-CFEB-4733-9C96-BDE08042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5A8"/>
    <w:rPr>
      <w:color w:val="0563C1" w:themeColor="hyperlink"/>
      <w:u w:val="single"/>
    </w:rPr>
  </w:style>
  <w:style w:type="character" w:customStyle="1" w:styleId="UnresolvedMention">
    <w:name w:val="Unresolved Mention"/>
    <w:basedOn w:val="DefaultParagraphFont"/>
    <w:uiPriority w:val="99"/>
    <w:semiHidden/>
    <w:unhideWhenUsed/>
    <w:rsid w:val="00636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daefeagan@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Feagan, Cinda</dc:creator>
  <cp:lastModifiedBy>Darwin, Judy (MSFC-IS10)[MITS II]</cp:lastModifiedBy>
  <cp:revision>2</cp:revision>
  <dcterms:created xsi:type="dcterms:W3CDTF">2019-05-08T17:52:00Z</dcterms:created>
  <dcterms:modified xsi:type="dcterms:W3CDTF">2019-05-08T17:52:00Z</dcterms:modified>
</cp:coreProperties>
</file>