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1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66"/>
        <w:gridCol w:w="7326"/>
      </w:tblGrid>
      <w:tr w:rsidR="00AA24B1" w14:paraId="589DE0B6" w14:textId="77777777"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CFF99"/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06BE05E4" w14:textId="77777777" w:rsidR="00AA24B1" w:rsidRDefault="000B1C97">
            <w:pPr>
              <w:shd w:val="clear" w:color="auto" w:fill="CCFF99"/>
              <w:jc w:val="center"/>
              <w:rPr>
                <w:color w:val="000000"/>
                <w:sz w:val="32"/>
                <w:szCs w:val="32"/>
              </w:rPr>
            </w:pPr>
            <w:bookmarkStart w:id="0" w:name="_GoBack"/>
            <w:bookmarkEnd w:id="0"/>
            <w:r>
              <w:rPr>
                <w:noProof/>
                <w:color w:val="000000"/>
                <w:sz w:val="32"/>
                <w:szCs w:val="32"/>
              </w:rPr>
              <w:drawing>
                <wp:inline distT="0" distB="0" distL="0" distR="0" wp14:anchorId="7F448C20" wp14:editId="03C09BC5">
                  <wp:extent cx="1619250" cy="1619250"/>
                  <wp:effectExtent l="0" t="0" r="0" b="0"/>
                  <wp:docPr id="100001" name="Picture 1000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94487517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50" cy="1619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99"/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42F4B0F4" w14:textId="77777777" w:rsidR="00AA24B1" w:rsidRDefault="000B1C97">
            <w:pPr>
              <w:shd w:val="clear" w:color="auto" w:fill="CCFF99"/>
              <w:spacing w:line="360" w:lineRule="auto"/>
              <w:jc w:val="center"/>
              <w:rPr>
                <w:color w:val="000000"/>
                <w:sz w:val="40"/>
                <w:szCs w:val="4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40"/>
                <w:szCs w:val="40"/>
              </w:rPr>
              <w:t> </w:t>
            </w:r>
          </w:p>
          <w:p w14:paraId="4035522A" w14:textId="20360527" w:rsidR="00AA24B1" w:rsidRDefault="000B1C97">
            <w:pPr>
              <w:shd w:val="clear" w:color="auto" w:fill="CCFF99"/>
              <w:spacing w:line="360" w:lineRule="auto"/>
              <w:jc w:val="center"/>
              <w:rPr>
                <w:color w:val="000000"/>
                <w:sz w:val="40"/>
                <w:szCs w:val="4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40"/>
                <w:szCs w:val="40"/>
              </w:rPr>
              <w:t>Nomination for 2019 Cyber Security Management Award</w:t>
            </w:r>
          </w:p>
        </w:tc>
      </w:tr>
    </w:tbl>
    <w:p w14:paraId="3BC27C96" w14:textId="77777777" w:rsidR="00AA24B1" w:rsidRDefault="000B1C97">
      <w:pP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tbl>
      <w:tblPr>
        <w:tblW w:w="10214" w:type="dxa"/>
        <w:tblInd w:w="11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06"/>
        <w:gridCol w:w="440"/>
        <w:gridCol w:w="4558"/>
        <w:gridCol w:w="2710"/>
      </w:tblGrid>
      <w:tr w:rsidR="00AA24B1" w14:paraId="72747D1C" w14:textId="77777777"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14:paraId="2F32517F" w14:textId="77777777" w:rsidR="00AA24B1" w:rsidRDefault="000B1C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Name of Nominee</w:t>
            </w:r>
          </w:p>
        </w:tc>
        <w:tc>
          <w:tcPr>
            <w:tcW w:w="49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14:paraId="386D4828" w14:textId="77777777" w:rsidR="00AA24B1" w:rsidRDefault="000B1C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0" w:type="dxa"/>
              <w:right w:w="108" w:type="dxa"/>
            </w:tcMar>
          </w:tcPr>
          <w:p w14:paraId="53760A43" w14:textId="77777777" w:rsidR="00AA24B1" w:rsidRDefault="000B1C97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noProof/>
                <w:color w:val="000000"/>
              </w:rPr>
              <w:drawing>
                <wp:anchor distT="0" distB="0" distL="114300" distR="114300" simplePos="0" relativeHeight="251658240" behindDoc="0" locked="0" layoutInCell="1" allowOverlap="1" wp14:anchorId="0F2476A9" wp14:editId="04E8FDAD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1270</wp:posOffset>
                  </wp:positionV>
                  <wp:extent cx="1781175" cy="1666875"/>
                  <wp:effectExtent l="0" t="0" r="0" b="0"/>
                  <wp:wrapNone/>
                  <wp:docPr id="100002" name="Picture 1000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6957446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1175" cy="1666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</w:tr>
      <w:tr w:rsidR="00AA24B1" w14:paraId="6C75DA5D" w14:textId="77777777"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14:paraId="79F09407" w14:textId="77777777" w:rsidR="00AA24B1" w:rsidRDefault="000B1C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Job Title</w:t>
            </w:r>
          </w:p>
        </w:tc>
        <w:tc>
          <w:tcPr>
            <w:tcW w:w="49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1D6BD04C" w14:textId="77777777" w:rsidR="00AA24B1" w:rsidRDefault="000B1C9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0" w:type="dxa"/>
              <w:right w:w="108" w:type="dxa"/>
            </w:tcMar>
          </w:tcPr>
          <w:p w14:paraId="4C22C1E9" w14:textId="77777777" w:rsidR="00AA24B1" w:rsidRDefault="000B1C97">
            <w:pPr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Ph</w:t>
            </w:r>
          </w:p>
        </w:tc>
      </w:tr>
      <w:tr w:rsidR="00AA24B1" w14:paraId="2060D528" w14:textId="77777777"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14:paraId="00471002" w14:textId="77777777" w:rsidR="00AA24B1" w:rsidRDefault="000B1C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Work Address</w:t>
            </w:r>
          </w:p>
        </w:tc>
        <w:tc>
          <w:tcPr>
            <w:tcW w:w="49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413DD7B2" w14:textId="77777777" w:rsidR="00AA24B1" w:rsidRDefault="000B1C9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889FA1" w14:textId="77777777" w:rsidR="00AA24B1" w:rsidRDefault="000B1C97">
            <w:pPr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A24B1" w14:paraId="6F1383D1" w14:textId="77777777"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14:paraId="3DDE2823" w14:textId="77777777" w:rsidR="00AA24B1" w:rsidRDefault="000B1C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Work Phone Number</w:t>
            </w:r>
          </w:p>
        </w:tc>
        <w:tc>
          <w:tcPr>
            <w:tcW w:w="49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0EB6A0EF" w14:textId="77777777" w:rsidR="00AA24B1" w:rsidRDefault="000B1C9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48989D" w14:textId="77777777" w:rsidR="00AA24B1" w:rsidRDefault="000B1C97">
            <w:pPr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A24B1" w14:paraId="659040C6" w14:textId="77777777"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14:paraId="5AB4DF63" w14:textId="77777777" w:rsidR="00AA24B1" w:rsidRDefault="000B1C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Work Email Address</w:t>
            </w:r>
          </w:p>
        </w:tc>
        <w:tc>
          <w:tcPr>
            <w:tcW w:w="49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67EAB98C" w14:textId="77777777" w:rsidR="00AA24B1" w:rsidRDefault="000B1C9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DD0EDF" w14:textId="77777777" w:rsidR="00AA24B1" w:rsidRDefault="000B1C97">
            <w:pPr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A24B1" w14:paraId="55576C43" w14:textId="77777777"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14:paraId="6A11DBDF" w14:textId="77777777" w:rsidR="00AA24B1" w:rsidRDefault="000B1C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Home Email Address</w:t>
            </w:r>
          </w:p>
        </w:tc>
        <w:tc>
          <w:tcPr>
            <w:tcW w:w="49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4A2CE216" w14:textId="77777777" w:rsidR="00AA24B1" w:rsidRDefault="000B1C9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EA4B4C" w14:textId="77777777" w:rsidR="00AA24B1" w:rsidRDefault="000B1C97">
            <w:pPr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A24B1" w14:paraId="77FD75E1" w14:textId="77777777"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14:paraId="15E13563" w14:textId="77777777" w:rsidR="00AA24B1" w:rsidRDefault="000B1C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Home Address</w:t>
            </w:r>
          </w:p>
        </w:tc>
        <w:tc>
          <w:tcPr>
            <w:tcW w:w="49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7BC9D1C8" w14:textId="77777777" w:rsidR="00AA24B1" w:rsidRDefault="000B1C9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81D60D" w14:textId="77777777" w:rsidR="00AA24B1" w:rsidRDefault="000B1C97">
            <w:pPr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A24B1" w14:paraId="6A370032" w14:textId="77777777"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14:paraId="51A02BAD" w14:textId="77777777" w:rsidR="00AA24B1" w:rsidRDefault="000B1C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Home Phone Number</w:t>
            </w:r>
          </w:p>
        </w:tc>
        <w:tc>
          <w:tcPr>
            <w:tcW w:w="49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08B87E44" w14:textId="77777777" w:rsidR="00AA24B1" w:rsidRDefault="000B1C9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D0B831" w14:textId="77777777" w:rsidR="00AA24B1" w:rsidRDefault="000B1C97">
            <w:pPr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A24B1" w14:paraId="1F7A293F" w14:textId="77777777"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14:paraId="5B0F7A8B" w14:textId="77777777" w:rsidR="00AA24B1" w:rsidRDefault="000B1C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Employer Name</w:t>
            </w:r>
          </w:p>
        </w:tc>
        <w:tc>
          <w:tcPr>
            <w:tcW w:w="49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7BDD146A" w14:textId="77777777" w:rsidR="00AA24B1" w:rsidRDefault="000B1C97">
            <w:pPr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8" w:type="dxa"/>
              <w:right w:w="108" w:type="dxa"/>
            </w:tcMar>
          </w:tcPr>
          <w:p w14:paraId="6B651241" w14:textId="77777777" w:rsidR="00AA24B1" w:rsidRDefault="000B1C97">
            <w:pPr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A24B1" w14:paraId="73A318FA" w14:textId="77777777"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14:paraId="2C8D2370" w14:textId="77777777" w:rsidR="00AA24B1" w:rsidRDefault="000B1C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3D955974" w14:textId="77777777" w:rsidR="00AA24B1" w:rsidRDefault="000B1C97">
            <w:pPr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8" w:type="dxa"/>
              <w:right w:w="108" w:type="dxa"/>
            </w:tcMar>
          </w:tcPr>
          <w:p w14:paraId="259581D9" w14:textId="77777777" w:rsidR="00AA24B1" w:rsidRDefault="000B1C97">
            <w:pPr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A24B1" w14:paraId="1406DF9F" w14:textId="77777777">
        <w:tc>
          <w:tcPr>
            <w:tcW w:w="102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14:paraId="53022309" w14:textId="77777777" w:rsidR="00AA24B1" w:rsidRDefault="000B1C97">
            <w:pPr>
              <w:rPr>
                <w:color w:val="00000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</w:rPr>
              <w:t>Thought leadership</w:t>
            </w:r>
          </w:p>
        </w:tc>
      </w:tr>
      <w:tr w:rsidR="00AA24B1" w14:paraId="4E20F5BD" w14:textId="77777777">
        <w:tc>
          <w:tcPr>
            <w:tcW w:w="102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66BD97F3" w14:textId="77777777" w:rsidR="00AA24B1" w:rsidRDefault="000B1C97">
            <w:pPr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  <w:p w14:paraId="127B202B" w14:textId="77777777" w:rsidR="00AA24B1" w:rsidRDefault="000B1C97">
            <w:pPr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  <w:p w14:paraId="188DD1C3" w14:textId="77777777" w:rsidR="00AA24B1" w:rsidRDefault="000B1C97">
            <w:pPr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  <w:p w14:paraId="13B4EBE7" w14:textId="77777777" w:rsidR="00AA24B1" w:rsidRDefault="000B1C97">
            <w:pPr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  <w:p w14:paraId="1ECAAA07" w14:textId="77777777" w:rsidR="00AA24B1" w:rsidRDefault="000B1C97">
            <w:pPr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  <w:p w14:paraId="5FE98F5B" w14:textId="77777777" w:rsidR="00AA24B1" w:rsidRDefault="000B1C97">
            <w:pPr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  <w:p w14:paraId="1E2D7478" w14:textId="77777777" w:rsidR="00AA24B1" w:rsidRDefault="000B1C97">
            <w:pPr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  <w:p w14:paraId="50D9F456" w14:textId="77777777" w:rsidR="00AA24B1" w:rsidRDefault="000B1C97">
            <w:pPr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  <w:p w14:paraId="547F71CA" w14:textId="77777777" w:rsidR="00AA24B1" w:rsidRDefault="000B1C97">
            <w:pPr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  <w:p w14:paraId="383D3776" w14:textId="77777777" w:rsidR="00AA24B1" w:rsidRDefault="000B1C97">
            <w:pPr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  <w:p w14:paraId="1F8584FB" w14:textId="77777777" w:rsidR="00AA24B1" w:rsidRDefault="000B1C97">
            <w:pPr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  <w:p w14:paraId="604B663A" w14:textId="77777777" w:rsidR="00AA24B1" w:rsidRDefault="000B1C97">
            <w:pPr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  <w:p w14:paraId="479D9F21" w14:textId="77777777" w:rsidR="00AA24B1" w:rsidRDefault="000B1C97">
            <w:pPr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  <w:p w14:paraId="04EE8996" w14:textId="77777777" w:rsidR="00AA24B1" w:rsidRDefault="000B1C97">
            <w:pPr>
              <w:spacing w:line="276" w:lineRule="auto"/>
              <w:ind w:left="72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AA24B1" w14:paraId="1049B78D" w14:textId="77777777">
        <w:tc>
          <w:tcPr>
            <w:tcW w:w="102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618040FB" w14:textId="77777777" w:rsidR="00AA24B1" w:rsidRDefault="000B1C97">
            <w:pPr>
              <w:rPr>
                <w:color w:val="00000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</w:rPr>
              <w:t>Contribution to cyber security programs that protect critical data and system</w:t>
            </w:r>
          </w:p>
        </w:tc>
      </w:tr>
      <w:tr w:rsidR="00AA24B1" w14:paraId="4DC70DB1" w14:textId="77777777">
        <w:tc>
          <w:tcPr>
            <w:tcW w:w="102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771351F1" w14:textId="77777777" w:rsidR="00AA24B1" w:rsidRDefault="000B1C97">
            <w:pPr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  <w:p w14:paraId="3B3B93D2" w14:textId="77777777" w:rsidR="00AA24B1" w:rsidRDefault="000B1C97">
            <w:pPr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  <w:p w14:paraId="77A2B022" w14:textId="77777777" w:rsidR="00AA24B1" w:rsidRDefault="000B1C97">
            <w:pPr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  <w:p w14:paraId="374C082E" w14:textId="77777777" w:rsidR="00AA24B1" w:rsidRDefault="000B1C97">
            <w:pPr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  <w:p w14:paraId="7AE2A20D" w14:textId="77777777" w:rsidR="00AA24B1" w:rsidRDefault="000B1C97">
            <w:pPr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  <w:p w14:paraId="636FC8A7" w14:textId="77777777" w:rsidR="00AA24B1" w:rsidRDefault="000B1C97">
            <w:pPr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  <w:p w14:paraId="5271994A" w14:textId="77777777" w:rsidR="00AA24B1" w:rsidRDefault="000B1C97">
            <w:pPr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  <w:p w14:paraId="6B1297ED" w14:textId="77777777" w:rsidR="00AA24B1" w:rsidRDefault="000B1C97">
            <w:pPr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  <w:p w14:paraId="435B5C74" w14:textId="77777777" w:rsidR="00AA24B1" w:rsidRDefault="000B1C97">
            <w:pPr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  <w:p w14:paraId="22F6A3A3" w14:textId="77777777" w:rsidR="00AA24B1" w:rsidRDefault="000B1C97">
            <w:pPr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  <w:p w14:paraId="6AF0615B" w14:textId="77777777" w:rsidR="00AA24B1" w:rsidRDefault="000B1C97">
            <w:pPr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  <w:p w14:paraId="22D3C24B" w14:textId="77777777" w:rsidR="00AA24B1" w:rsidRDefault="000B1C97">
            <w:pPr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  <w:p w14:paraId="30D16FD1" w14:textId="77777777" w:rsidR="00AA24B1" w:rsidRDefault="000B1C97">
            <w:pPr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  <w:p w14:paraId="6DBB8415" w14:textId="77777777" w:rsidR="00AA24B1" w:rsidRDefault="000B1C97">
            <w:pPr>
              <w:spacing w:line="276" w:lineRule="auto"/>
              <w:ind w:left="720"/>
              <w:jc w:val="center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lastRenderedPageBreak/>
              <w:t> </w:t>
            </w:r>
          </w:p>
        </w:tc>
      </w:tr>
      <w:tr w:rsidR="00AA24B1" w14:paraId="0B98F3B3" w14:textId="77777777">
        <w:tc>
          <w:tcPr>
            <w:tcW w:w="102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68652713" w14:textId="77777777" w:rsidR="00AA24B1" w:rsidRDefault="000B1C97">
            <w:pPr>
              <w:rPr>
                <w:color w:val="00000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</w:rPr>
              <w:lastRenderedPageBreak/>
              <w:t>Development and operationalization of innovative strategies or programs to address cyber security challenges</w:t>
            </w:r>
          </w:p>
        </w:tc>
      </w:tr>
      <w:tr w:rsidR="00AA24B1" w14:paraId="1F4BE58D" w14:textId="77777777">
        <w:tc>
          <w:tcPr>
            <w:tcW w:w="102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05C9CDCF" w14:textId="77777777" w:rsidR="00AA24B1" w:rsidRDefault="000B1C97">
            <w:pPr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  <w:p w14:paraId="29E91F05" w14:textId="77777777" w:rsidR="00AA24B1" w:rsidRDefault="000B1C97">
            <w:pPr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  <w:p w14:paraId="6F57CBB8" w14:textId="77777777" w:rsidR="00AA24B1" w:rsidRDefault="000B1C97">
            <w:pPr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  <w:p w14:paraId="162F47EF" w14:textId="77777777" w:rsidR="00AA24B1" w:rsidRDefault="000B1C97">
            <w:pPr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  <w:p w14:paraId="2EE7597E" w14:textId="77777777" w:rsidR="00AA24B1" w:rsidRDefault="000B1C97">
            <w:pPr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  <w:p w14:paraId="7C60FD0E" w14:textId="77777777" w:rsidR="00AA24B1" w:rsidRDefault="000B1C97">
            <w:pPr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  <w:p w14:paraId="2FD8EA76" w14:textId="77777777" w:rsidR="00AA24B1" w:rsidRDefault="000B1C97">
            <w:pPr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  <w:p w14:paraId="2FA78BC2" w14:textId="77777777" w:rsidR="00AA24B1" w:rsidRDefault="000B1C97">
            <w:pPr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  <w:p w14:paraId="49A9519D" w14:textId="77777777" w:rsidR="00AA24B1" w:rsidRDefault="000B1C97">
            <w:pPr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  <w:p w14:paraId="7FACE074" w14:textId="77777777" w:rsidR="00AA24B1" w:rsidRDefault="000B1C97">
            <w:pPr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  <w:p w14:paraId="262BBBFA" w14:textId="77777777" w:rsidR="00AA24B1" w:rsidRDefault="000B1C97">
            <w:pPr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  <w:p w14:paraId="76D726C8" w14:textId="77777777" w:rsidR="00AA24B1" w:rsidRDefault="000B1C97">
            <w:pPr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  <w:p w14:paraId="36F7B301" w14:textId="77777777" w:rsidR="00AA24B1" w:rsidRDefault="000B1C97">
            <w:pPr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  <w:p w14:paraId="579AFA04" w14:textId="77777777" w:rsidR="00AA24B1" w:rsidRDefault="000B1C97">
            <w:pPr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  <w:p w14:paraId="6F763E52" w14:textId="77777777" w:rsidR="00AA24B1" w:rsidRDefault="000B1C97">
            <w:pPr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  <w:p w14:paraId="2641CBF2" w14:textId="77777777" w:rsidR="00AA24B1" w:rsidRDefault="000B1C97">
            <w:pPr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  <w:p w14:paraId="4539DC01" w14:textId="77777777" w:rsidR="00AA24B1" w:rsidRDefault="000B1C97">
            <w:pPr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  <w:p w14:paraId="57B9EB14" w14:textId="77777777" w:rsidR="00AA24B1" w:rsidRDefault="000B1C97">
            <w:pPr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  <w:p w14:paraId="127C3A81" w14:textId="77777777" w:rsidR="00AA24B1" w:rsidRDefault="000B1C97">
            <w:pPr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  <w:p w14:paraId="42DD3158" w14:textId="77777777" w:rsidR="00AA24B1" w:rsidRDefault="000B1C97">
            <w:pPr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  <w:p w14:paraId="3ABAC593" w14:textId="77777777" w:rsidR="00AA24B1" w:rsidRDefault="000B1C97">
            <w:pPr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  <w:p w14:paraId="2A3A729E" w14:textId="77777777" w:rsidR="00AA24B1" w:rsidRDefault="000B1C97">
            <w:pPr>
              <w:spacing w:line="276" w:lineRule="auto"/>
              <w:ind w:left="720"/>
              <w:jc w:val="center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</w:tr>
      <w:tr w:rsidR="00AA24B1" w14:paraId="742977D2" w14:textId="77777777">
        <w:tc>
          <w:tcPr>
            <w:tcW w:w="102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3DB21702" w14:textId="77777777" w:rsidR="00AA24B1" w:rsidRDefault="000B1C97">
            <w:pPr>
              <w:rPr>
                <w:color w:val="00000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</w:rPr>
              <w:t>Demonstrated key metrics and benefits achieved</w:t>
            </w:r>
          </w:p>
        </w:tc>
      </w:tr>
      <w:tr w:rsidR="00AA24B1" w14:paraId="376F37DD" w14:textId="77777777">
        <w:trPr>
          <w:trHeight w:val="4967"/>
        </w:trPr>
        <w:tc>
          <w:tcPr>
            <w:tcW w:w="102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75E6BA28" w14:textId="77777777" w:rsidR="00AA24B1" w:rsidRDefault="000B1C97">
            <w:pPr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  <w:p w14:paraId="2F808EF0" w14:textId="77777777" w:rsidR="00AA24B1" w:rsidRDefault="000B1C97">
            <w:pPr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  <w:p w14:paraId="71F85125" w14:textId="77777777" w:rsidR="00AA24B1" w:rsidRDefault="000B1C97">
            <w:pPr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  <w:p w14:paraId="5E4DEEFA" w14:textId="77777777" w:rsidR="00AA24B1" w:rsidRDefault="000B1C97">
            <w:pPr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  <w:p w14:paraId="6ED5D472" w14:textId="77777777" w:rsidR="00AA24B1" w:rsidRDefault="000B1C97">
            <w:pPr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  <w:p w14:paraId="1C43FB46" w14:textId="77777777" w:rsidR="00AA24B1" w:rsidRDefault="000B1C97">
            <w:pPr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  <w:p w14:paraId="770B6898" w14:textId="77777777" w:rsidR="00AA24B1" w:rsidRDefault="000B1C97">
            <w:pPr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  <w:p w14:paraId="0BB889F4" w14:textId="77777777" w:rsidR="00AA24B1" w:rsidRDefault="000B1C97">
            <w:pPr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  <w:p w14:paraId="41911D7F" w14:textId="77777777" w:rsidR="00AA24B1" w:rsidRDefault="000B1C97">
            <w:pPr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  <w:p w14:paraId="77257264" w14:textId="77777777" w:rsidR="00AA24B1" w:rsidRDefault="000B1C97">
            <w:pPr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  <w:p w14:paraId="72A25DB0" w14:textId="77777777" w:rsidR="00AA24B1" w:rsidRDefault="000B1C97">
            <w:pPr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  <w:p w14:paraId="59F1106A" w14:textId="77777777" w:rsidR="00AA24B1" w:rsidRDefault="000B1C97">
            <w:pPr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  <w:p w14:paraId="100F8681" w14:textId="77777777" w:rsidR="00AA24B1" w:rsidRDefault="000B1C97">
            <w:pPr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  <w:p w14:paraId="3EA7CE17" w14:textId="77777777" w:rsidR="00AA24B1" w:rsidRDefault="000B1C97">
            <w:pPr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  <w:p w14:paraId="469A3048" w14:textId="77777777" w:rsidR="00AA24B1" w:rsidRDefault="000B1C97">
            <w:pPr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  <w:p w14:paraId="243B1186" w14:textId="77777777" w:rsidR="00AA24B1" w:rsidRDefault="000B1C97">
            <w:pPr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  <w:p w14:paraId="091C1394" w14:textId="77777777" w:rsidR="00AA24B1" w:rsidRDefault="000B1C97">
            <w:pPr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  <w:p w14:paraId="1527DCB3" w14:textId="77777777" w:rsidR="00AA24B1" w:rsidRDefault="000B1C97">
            <w:pPr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  <w:p w14:paraId="354A80E4" w14:textId="77777777" w:rsidR="00AA24B1" w:rsidRDefault="000B1C97">
            <w:pPr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  <w:p w14:paraId="063F77B5" w14:textId="77777777" w:rsidR="00AA24B1" w:rsidRDefault="000B1C97">
            <w:pPr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  <w:p w14:paraId="4BE01C2A" w14:textId="77777777" w:rsidR="00AA24B1" w:rsidRDefault="000B1C97">
            <w:pPr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  <w:p w14:paraId="6FA5670C" w14:textId="77777777" w:rsidR="00AA24B1" w:rsidRDefault="000B1C97">
            <w:pPr>
              <w:spacing w:line="276" w:lineRule="auto"/>
              <w:ind w:left="720"/>
              <w:jc w:val="center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</w:tr>
      <w:tr w:rsidR="00AA24B1" w14:paraId="75B9045E" w14:textId="77777777">
        <w:tc>
          <w:tcPr>
            <w:tcW w:w="102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40BEE08B" w14:textId="77777777" w:rsidR="00AA24B1" w:rsidRDefault="000B1C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Person Making the Nomination</w:t>
            </w:r>
          </w:p>
        </w:tc>
      </w:tr>
      <w:tr w:rsidR="00AA24B1" w14:paraId="583CE82E" w14:textId="77777777">
        <w:tc>
          <w:tcPr>
            <w:tcW w:w="29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55E97C1D" w14:textId="77777777" w:rsidR="00AA24B1" w:rsidRDefault="000B1C97">
            <w:pPr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7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794B4903" w14:textId="77777777" w:rsidR="00AA24B1" w:rsidRDefault="000B1C97">
            <w:pPr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A24B1" w14:paraId="16125179" w14:textId="77777777">
        <w:tc>
          <w:tcPr>
            <w:tcW w:w="29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33A422B9" w14:textId="77777777" w:rsidR="00AA24B1" w:rsidRDefault="000B1C97">
            <w:pPr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Relationship</w:t>
            </w:r>
          </w:p>
        </w:tc>
        <w:tc>
          <w:tcPr>
            <w:tcW w:w="7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3AD4F045" w14:textId="77777777" w:rsidR="00AA24B1" w:rsidRDefault="000B1C97">
            <w:pPr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A24B1" w14:paraId="380DD65D" w14:textId="77777777">
        <w:tc>
          <w:tcPr>
            <w:tcW w:w="29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57CC5098" w14:textId="77777777" w:rsidR="00AA24B1" w:rsidRDefault="000B1C97">
            <w:pPr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Telephone Number</w:t>
            </w:r>
          </w:p>
        </w:tc>
        <w:tc>
          <w:tcPr>
            <w:tcW w:w="7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543CB58D" w14:textId="77777777" w:rsidR="00AA24B1" w:rsidRDefault="000B1C97">
            <w:pPr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A24B1" w14:paraId="70305F15" w14:textId="77777777">
        <w:tc>
          <w:tcPr>
            <w:tcW w:w="29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05E57618" w14:textId="77777777" w:rsidR="00AA24B1" w:rsidRDefault="000B1C97">
            <w:pPr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Email Address</w:t>
            </w:r>
          </w:p>
        </w:tc>
        <w:tc>
          <w:tcPr>
            <w:tcW w:w="7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4EF0350F" w14:textId="77777777" w:rsidR="00AA24B1" w:rsidRDefault="000B1C97">
            <w:pPr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14:paraId="0ABC9248" w14:textId="77777777" w:rsidR="00AA24B1" w:rsidRDefault="000B1C97">
      <w:pP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lastRenderedPageBreak/>
        <w:t> </w:t>
      </w:r>
    </w:p>
    <w:sectPr w:rsidR="00AA24B1">
      <w:pgSz w:w="12240" w:h="15840"/>
      <w:pgMar w:top="1440" w:right="1008" w:bottom="1440" w:left="100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4B1"/>
    <w:rsid w:val="000B1C97"/>
    <w:rsid w:val="00AA24B1"/>
    <w:rsid w:val="00AA4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14CCC6"/>
  <w15:docId w15:val="{A52A5310-CFEB-4733-9C96-BDE08042D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b/>
      <w:bCs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b/>
      <w:bCs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1C9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C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Feagan, Cinda</dc:creator>
  <cp:lastModifiedBy>Darwin, Judy (MSFC-IS10)[MITS II]</cp:lastModifiedBy>
  <cp:revision>2</cp:revision>
  <dcterms:created xsi:type="dcterms:W3CDTF">2019-05-08T17:53:00Z</dcterms:created>
  <dcterms:modified xsi:type="dcterms:W3CDTF">2019-05-08T17:53:00Z</dcterms:modified>
</cp:coreProperties>
</file>