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7326"/>
      </w:tblGrid>
      <w:tr w:rsidR="00F02BB6" w14:paraId="756ABBBB" w14:textId="77777777"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99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9DDB160" w14:textId="77777777" w:rsidR="00F02BB6" w:rsidRDefault="00BE346B">
            <w:pPr>
              <w:shd w:val="clear" w:color="auto" w:fill="CCFF99"/>
              <w:jc w:val="center"/>
              <w:rPr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 wp14:anchorId="61AA1C89" wp14:editId="56159AF2">
                  <wp:extent cx="1619250" cy="1619250"/>
                  <wp:effectExtent l="0" t="0" r="0" b="0"/>
                  <wp:docPr id="100001" name="Picture 100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64751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8EA9123" w14:textId="77777777" w:rsidR="00F02BB6" w:rsidRDefault="00BE346B">
            <w:pPr>
              <w:shd w:val="clear" w:color="auto" w:fill="CCFF99"/>
              <w:spacing w:line="36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40"/>
                <w:szCs w:val="40"/>
              </w:rPr>
              <w:t> </w:t>
            </w:r>
          </w:p>
          <w:p w14:paraId="29CE965A" w14:textId="50E83B8C" w:rsidR="00F02BB6" w:rsidRDefault="00BE346B">
            <w:pPr>
              <w:shd w:val="clear" w:color="auto" w:fill="CCFF99"/>
              <w:spacing w:line="36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40"/>
                <w:szCs w:val="40"/>
              </w:rPr>
              <w:t>Nomination for 2019 Cyber Security Education Achievement Award</w:t>
            </w:r>
          </w:p>
        </w:tc>
      </w:tr>
    </w:tbl>
    <w:p w14:paraId="1AB0E840" w14:textId="77777777" w:rsidR="00F02BB6" w:rsidRDefault="00BE346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FCAA7B5" w14:textId="77777777" w:rsidR="00F02BB6" w:rsidRDefault="00BE346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10440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270"/>
        <w:gridCol w:w="4680"/>
        <w:gridCol w:w="2772"/>
      </w:tblGrid>
      <w:tr w:rsidR="00F02BB6" w14:paraId="69ED5DBD" w14:textId="77777777">
        <w:trPr>
          <w:trHeight w:val="287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C909707" w14:textId="77777777" w:rsidR="00F02BB6" w:rsidRDefault="00BE3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Name of Nominee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1FEE44D" w14:textId="77777777" w:rsidR="00F02BB6" w:rsidRDefault="00BE3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0" w:type="dxa"/>
              <w:right w:w="108" w:type="dxa"/>
            </w:tcMar>
          </w:tcPr>
          <w:p w14:paraId="2A892216" w14:textId="77777777" w:rsidR="00F02BB6" w:rsidRDefault="00BE346B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15E61454" wp14:editId="36A688E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-1270</wp:posOffset>
                  </wp:positionV>
                  <wp:extent cx="1781175" cy="1714500"/>
                  <wp:effectExtent l="0" t="0" r="0" b="0"/>
                  <wp:wrapNone/>
                  <wp:docPr id="100002" name="Picture 100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662133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02BB6" w14:paraId="336DC3F3" w14:textId="77777777">
        <w:trPr>
          <w:trHeight w:val="287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23211E5" w14:textId="77777777" w:rsidR="00F02BB6" w:rsidRDefault="00BE3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5E57028" w14:textId="77777777" w:rsidR="00F02BB6" w:rsidRDefault="00BE346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0" w:type="dxa"/>
              <w:right w:w="108" w:type="dxa"/>
            </w:tcMar>
          </w:tcPr>
          <w:p w14:paraId="2E0C92F0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Ph</w:t>
            </w:r>
          </w:p>
        </w:tc>
      </w:tr>
      <w:tr w:rsidR="00F02BB6" w14:paraId="6300D2C3" w14:textId="77777777">
        <w:trPr>
          <w:trHeight w:val="288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503150D" w14:textId="77777777" w:rsidR="00F02BB6" w:rsidRDefault="00BE3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 Address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24B4A0C" w14:textId="77777777" w:rsidR="00F02BB6" w:rsidRDefault="00BE346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2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47C4A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2BB6" w14:paraId="2599F219" w14:textId="77777777">
        <w:trPr>
          <w:trHeight w:val="287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1A25F4D" w14:textId="77777777" w:rsidR="00F02BB6" w:rsidRDefault="00BE3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 Phone Number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D2EEC5B" w14:textId="77777777" w:rsidR="00F02BB6" w:rsidRDefault="00BE346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2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E41AA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2BB6" w14:paraId="7F001DFC" w14:textId="77777777">
        <w:trPr>
          <w:trHeight w:val="287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DE96CAB" w14:textId="77777777" w:rsidR="00F02BB6" w:rsidRDefault="00BE3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Degree (if applicable)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EFAAFD1" w14:textId="77777777" w:rsidR="00F02BB6" w:rsidRDefault="00BE346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2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7BAA6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2BB6" w14:paraId="66DBF488" w14:textId="77777777">
        <w:trPr>
          <w:trHeight w:val="288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28B48C7" w14:textId="77777777" w:rsidR="00F02BB6" w:rsidRDefault="00BE3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Home Address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473DA6C" w14:textId="77777777" w:rsidR="00F02BB6" w:rsidRDefault="00BE346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2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F632A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2BB6" w14:paraId="65391B47" w14:textId="77777777">
        <w:trPr>
          <w:trHeight w:val="287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F41010A" w14:textId="77777777" w:rsidR="00F02BB6" w:rsidRDefault="00BE3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Phone Number 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BD1AB3C" w14:textId="77777777" w:rsidR="00F02BB6" w:rsidRDefault="00BE346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2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2E507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2BB6" w14:paraId="624492E4" w14:textId="77777777">
        <w:trPr>
          <w:trHeight w:val="287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AD8558C" w14:textId="77777777" w:rsidR="00F02BB6" w:rsidRDefault="00BE3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856C522" w14:textId="77777777" w:rsidR="00F02BB6" w:rsidRDefault="00BE346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2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58B0E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2BB6" w14:paraId="37EFE67D" w14:textId="77777777">
        <w:trPr>
          <w:trHeight w:val="288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BC429F0" w14:textId="77777777" w:rsidR="00F02BB6" w:rsidRDefault="00BE3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Current GPA (if applicable)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F89D8B8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8" w:type="dxa"/>
              <w:right w:w="108" w:type="dxa"/>
            </w:tcMar>
          </w:tcPr>
          <w:p w14:paraId="564BE07C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2BB6" w14:paraId="47DCDFAA" w14:textId="77777777">
        <w:trPr>
          <w:trHeight w:val="71"/>
        </w:trPr>
        <w:tc>
          <w:tcPr>
            <w:tcW w:w="10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96A2367" w14:textId="77777777" w:rsidR="00F02BB6" w:rsidRDefault="00BE346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02BB6" w14:paraId="05228C42" w14:textId="77777777">
        <w:tc>
          <w:tcPr>
            <w:tcW w:w="10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F7D4DE7" w14:textId="77777777" w:rsidR="00F02BB6" w:rsidRDefault="00BE346B">
            <w:pP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FF0000"/>
              </w:rPr>
              <w:t>Please include two (2) Letters of Recommendation from faculty members</w:t>
            </w:r>
          </w:p>
        </w:tc>
      </w:tr>
      <w:tr w:rsidR="00F02BB6" w14:paraId="4CD3DCCF" w14:textId="77777777">
        <w:tc>
          <w:tcPr>
            <w:tcW w:w="10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96B84D7" w14:textId="77777777" w:rsidR="00F02BB6" w:rsidRDefault="00BE3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Attach extra sheets as necessary</w:t>
            </w:r>
          </w:p>
        </w:tc>
      </w:tr>
      <w:tr w:rsidR="00F02BB6" w14:paraId="5D3DCBE8" w14:textId="77777777">
        <w:tc>
          <w:tcPr>
            <w:tcW w:w="10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6CACD95" w14:textId="77777777" w:rsidR="00F02BB6" w:rsidRDefault="00BE346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Personal accomplishments and achievements in cyber security to include current certifications, awards received, special projects, etc.</w:t>
            </w:r>
          </w:p>
        </w:tc>
      </w:tr>
      <w:tr w:rsidR="00F02BB6" w14:paraId="564A65CF" w14:textId="77777777">
        <w:tc>
          <w:tcPr>
            <w:tcW w:w="10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6C46A03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5823A9B0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6B31B268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6C962814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578C8179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444FE2B0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47B84AB6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0416FA9E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0099325B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102D6DF5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39DFF984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6074140E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6032502D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053AA831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36530B1C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2ADE0A90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2348048A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1CE2EDE3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48CCE971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782474EE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29A6C958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7E870A9C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1DAEF41E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5BD7D6AC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02537209" w14:textId="77777777" w:rsidR="00F02BB6" w:rsidRDefault="00BE346B">
            <w:pPr>
              <w:spacing w:line="276" w:lineRule="auto"/>
              <w:ind w:left="7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02BB6" w14:paraId="094E678E" w14:textId="77777777">
        <w:tc>
          <w:tcPr>
            <w:tcW w:w="10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F30AC49" w14:textId="77777777" w:rsidR="00F02BB6" w:rsidRDefault="00BE346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Contributions to school and local/community cyber security programs</w:t>
            </w:r>
          </w:p>
        </w:tc>
      </w:tr>
      <w:tr w:rsidR="00F02BB6" w14:paraId="7E74291B" w14:textId="77777777">
        <w:tc>
          <w:tcPr>
            <w:tcW w:w="10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FE76FF4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0CBEB46B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0B1C1902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4FF814AD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7B3E1E77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1923B178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095C145A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2C856650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14B2C596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2952B9A6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65A8EAF2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1C4A375C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663A780C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6C1C43F7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1368523F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2427E393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29524A15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54F0CCA3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34E76E38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2D7C2E7D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10104A94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5C09C916" w14:textId="77777777" w:rsidR="00F02BB6" w:rsidRDefault="00BE346B">
            <w:pPr>
              <w:spacing w:line="276" w:lineRule="auto"/>
              <w:ind w:left="72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02BB6" w14:paraId="1840EBB4" w14:textId="77777777">
        <w:tc>
          <w:tcPr>
            <w:tcW w:w="10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959E206" w14:textId="77777777" w:rsidR="00F02BB6" w:rsidRDefault="00BE346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Extracurricular cyber related activities including active participation in clubs, professional organizations or participation in any other cyber related events</w:t>
            </w:r>
          </w:p>
        </w:tc>
      </w:tr>
      <w:tr w:rsidR="00F02BB6" w14:paraId="3B7A8B8E" w14:textId="77777777">
        <w:tc>
          <w:tcPr>
            <w:tcW w:w="10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D9F24F9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2D5A09FF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723E558C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5C64DADD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242D25A1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7309670E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4AC36E8F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46754222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1B76F88E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3E2A3022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73856C4E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6098D203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61BDA9A9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442299CD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7E732C67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237B70F1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51A89B67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4C5E8DB1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626E9FE2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48F8801C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0057984E" w14:textId="77777777" w:rsidR="00F02BB6" w:rsidRDefault="00BE346B">
            <w:pPr>
              <w:spacing w:line="276" w:lineRule="auto"/>
              <w:ind w:left="72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02BB6" w14:paraId="64A1BF4C" w14:textId="77777777">
        <w:tc>
          <w:tcPr>
            <w:tcW w:w="10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748884C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2BB6" w14:paraId="4A3864CD" w14:textId="77777777">
        <w:tc>
          <w:tcPr>
            <w:tcW w:w="2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C34B1D5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 Making the Nomination</w:t>
            </w:r>
          </w:p>
        </w:tc>
        <w:tc>
          <w:tcPr>
            <w:tcW w:w="7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C970F71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2BB6" w14:paraId="3C05FFA8" w14:textId="77777777">
        <w:tc>
          <w:tcPr>
            <w:tcW w:w="2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07FE4F6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Relationship</w:t>
            </w:r>
          </w:p>
        </w:tc>
        <w:tc>
          <w:tcPr>
            <w:tcW w:w="7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57F9F0F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2BB6" w14:paraId="225CA2A5" w14:textId="77777777">
        <w:tc>
          <w:tcPr>
            <w:tcW w:w="2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D2D9796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Telephone Number</w:t>
            </w:r>
          </w:p>
        </w:tc>
        <w:tc>
          <w:tcPr>
            <w:tcW w:w="7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91D413D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2BB6" w14:paraId="6C7C3748" w14:textId="77777777">
        <w:tc>
          <w:tcPr>
            <w:tcW w:w="2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6D8537B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7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40770B9" w14:textId="77777777" w:rsidR="00F02BB6" w:rsidRDefault="00BE346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461A955" w14:textId="77777777" w:rsidR="00F02BB6" w:rsidRDefault="00BE346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sectPr w:rsidR="00F02BB6">
      <w:pgSz w:w="12240" w:h="15840"/>
      <w:pgMar w:top="1440" w:right="1008" w:bottom="1440" w:left="10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B6"/>
    <w:rsid w:val="00710FA2"/>
    <w:rsid w:val="00BE346B"/>
    <w:rsid w:val="00F0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C6EBD"/>
  <w15:docId w15:val="{A52A5310-CFEB-4733-9C96-BDE08042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4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Feagan, Cinda</dc:creator>
  <cp:lastModifiedBy>Darwin, Judy (MSFC-IS10)[MITS II]</cp:lastModifiedBy>
  <cp:revision>2</cp:revision>
  <dcterms:created xsi:type="dcterms:W3CDTF">2019-05-08T17:53:00Z</dcterms:created>
  <dcterms:modified xsi:type="dcterms:W3CDTF">2019-05-08T17:53:00Z</dcterms:modified>
</cp:coreProperties>
</file>